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KGD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3D</w:t>
            </w:r>
          </w:p>
        </w:tc>
        <w:tc>
          <w:tcPr>
            <w:tcW w:type="dxa" w:w="1995"/>
          </w:tcPr>
          <w:p>
            <w:r>
              <w:t>3D</w:t>
            </w:r>
          </w:p>
        </w:tc>
        <w:tc>
          <w:tcPr>
            <w:tcW w:type="dxa" w:w="1995"/>
          </w:tcPr>
          <w:p>
            <w:r>
              <w:t>CO,ME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3H</w:t>
            </w:r>
          </w:p>
        </w:tc>
        <w:tc>
          <w:tcPr>
            <w:tcW w:type="dxa" w:w="1995"/>
          </w:tcPr>
          <w:p>
            <w:r>
              <w:t>3H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3HN</w:t>
            </w:r>
          </w:p>
        </w:tc>
        <w:tc>
          <w:tcPr>
            <w:tcW w:type="dxa" w:w="1995"/>
          </w:tcPr>
          <w:p>
            <w:r>
              <w:t>3HN</w:t>
            </w:r>
          </w:p>
        </w:tc>
        <w:tc>
          <w:tcPr>
            <w:tcW w:type="dxa" w:w="1995"/>
          </w:tcPr>
          <w:p>
            <w:r>
              <w:t>CO,ME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3K</w:t>
            </w:r>
          </w:p>
        </w:tc>
        <w:tc>
          <w:tcPr>
            <w:tcW w:type="dxa" w:w="1995"/>
          </w:tcPr>
          <w:p>
            <w:r>
              <w:t>3K</w:t>
            </w:r>
          </w:p>
        </w:tc>
        <w:tc>
          <w:tcPr>
            <w:tcW w:type="dxa" w:w="1995"/>
          </w:tcPr>
          <w:p>
            <w:r>
              <w:t>CO,ME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3K/252</w:t>
            </w:r>
          </w:p>
        </w:tc>
        <w:tc>
          <w:tcPr>
            <w:tcW w:type="dxa" w:w="1995"/>
          </w:tcPr>
          <w:p>
            <w:r>
              <w:t>3K_252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3M</w:t>
            </w:r>
          </w:p>
        </w:tc>
        <w:tc>
          <w:tcPr>
            <w:tcW w:type="dxa" w:w="1995"/>
          </w:tcPr>
          <w:p>
            <w:r>
              <w:t>3M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3Y</w:t>
            </w:r>
          </w:p>
        </w:tc>
        <w:tc>
          <w:tcPr>
            <w:tcW w:type="dxa" w:w="1995"/>
          </w:tcPr>
          <w:p>
            <w:r>
              <w:t>3Y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6HN</w:t>
            </w:r>
          </w:p>
        </w:tc>
        <w:tc>
          <w:tcPr>
            <w:tcW w:type="dxa" w:w="1995"/>
          </w:tcPr>
          <w:p>
            <w:r>
              <w:t>6HN</w:t>
            </w:r>
          </w:p>
        </w:tc>
        <w:tc>
          <w:tcPr>
            <w:tcW w:type="dxa" w:w="1995"/>
          </w:tcPr>
          <w:p>
            <w:r>
              <w:t>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6H/288</w:t>
            </w:r>
          </w:p>
        </w:tc>
        <w:tc>
          <w:tcPr>
            <w:tcW w:type="dxa" w:w="1995"/>
          </w:tcPr>
          <w:p>
            <w:r>
              <w:t>6H_288</w:t>
            </w:r>
          </w:p>
        </w:tc>
        <w:tc>
          <w:tcPr>
            <w:tcW w:type="dxa" w:w="1995"/>
          </w:tcPr>
          <w:p>
            <w:r>
              <w:t>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6LG</w:t>
            </w:r>
          </w:p>
        </w:tc>
        <w:tc>
          <w:tcPr>
            <w:tcW w:type="dxa" w:w="1995"/>
          </w:tcPr>
          <w:p>
            <w:r>
              <w:t>6LG</w:t>
            </w:r>
          </w:p>
        </w:tc>
        <w:tc>
          <w:tcPr>
            <w:tcW w:type="dxa" w:w="1995"/>
          </w:tcPr>
          <w:p>
            <w:r>
              <w:t>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15H</w:t>
            </w:r>
          </w:p>
        </w:tc>
        <w:tc>
          <w:tcPr>
            <w:tcW w:type="dxa" w:w="1995"/>
          </w:tcPr>
          <w:p>
            <w:r>
              <w:t>15H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15H/15D</w:t>
            </w:r>
          </w:p>
        </w:tc>
        <w:tc>
          <w:tcPr>
            <w:tcW w:type="dxa" w:w="1995"/>
          </w:tcPr>
          <w:p>
            <w:r>
              <w:t>15H_15D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15H/20</w:t>
            </w:r>
          </w:p>
        </w:tc>
        <w:tc>
          <w:tcPr>
            <w:tcW w:type="dxa" w:w="1995"/>
          </w:tcPr>
          <w:p>
            <w:r>
              <w:t>15H_20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15H/242RG</w:t>
            </w:r>
          </w:p>
        </w:tc>
        <w:tc>
          <w:tcPr>
            <w:tcW w:type="dxa" w:w="1995"/>
          </w:tcPr>
          <w:p>
            <w:r>
              <w:t>15H_242RG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16A</w:t>
            </w:r>
          </w:p>
        </w:tc>
        <w:tc>
          <w:tcPr>
            <w:tcW w:type="dxa" w:w="1995"/>
          </w:tcPr>
          <w:p>
            <w:r>
              <w:t>16A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16AK</w:t>
            </w:r>
          </w:p>
        </w:tc>
        <w:tc>
          <w:tcPr>
            <w:tcW w:type="dxa" w:w="1995"/>
          </w:tcPr>
          <w:p>
            <w:r>
              <w:t>16AK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16C</w:t>
            </w:r>
          </w:p>
        </w:tc>
        <w:tc>
          <w:tcPr>
            <w:tcW w:type="dxa" w:w="1995"/>
          </w:tcPr>
          <w:p>
            <w:r>
              <w:t>16C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17CS</w:t>
            </w:r>
          </w:p>
        </w:tc>
        <w:tc>
          <w:tcPr>
            <w:tcW w:type="dxa" w:w="1995"/>
          </w:tcPr>
          <w:p>
            <w:r>
              <w:t>17CS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17D</w:t>
            </w:r>
          </w:p>
        </w:tc>
        <w:tc>
          <w:tcPr>
            <w:tcW w:type="dxa" w:w="1995"/>
          </w:tcPr>
          <w:p>
            <w:r>
              <w:t>17D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17H</w:t>
            </w:r>
          </w:p>
        </w:tc>
        <w:tc>
          <w:tcPr>
            <w:tcW w:type="dxa" w:w="1995"/>
          </w:tcPr>
          <w:p>
            <w:r>
              <w:t>17H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17HN</w:t>
            </w:r>
          </w:p>
        </w:tc>
        <w:tc>
          <w:tcPr>
            <w:tcW w:type="dxa" w:w="1995"/>
          </w:tcPr>
          <w:p>
            <w:r>
              <w:t>17HN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17H/219</w:t>
            </w:r>
          </w:p>
        </w:tc>
        <w:tc>
          <w:tcPr>
            <w:tcW w:type="dxa" w:w="1995"/>
          </w:tcPr>
          <w:p>
            <w:r>
              <w:t>17H_219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17JJ</w:t>
            </w:r>
          </w:p>
        </w:tc>
        <w:tc>
          <w:tcPr>
            <w:tcW w:type="dxa" w:w="1995"/>
          </w:tcPr>
          <w:p>
            <w:r>
              <w:t>17JJ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17S</w:t>
            </w:r>
          </w:p>
        </w:tc>
        <w:tc>
          <w:tcPr>
            <w:tcW w:type="dxa" w:w="1995"/>
          </w:tcPr>
          <w:p>
            <w:r>
              <w:t>17S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24S</w:t>
            </w:r>
          </w:p>
        </w:tc>
        <w:tc>
          <w:tcPr>
            <w:tcW w:type="dxa" w:w="1995"/>
          </w:tcPr>
          <w:p>
            <w:r>
              <w:t>24S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24S/219L</w:t>
            </w:r>
          </w:p>
        </w:tc>
        <w:tc>
          <w:tcPr>
            <w:tcW w:type="dxa" w:w="1995"/>
          </w:tcPr>
          <w:p>
            <w:r>
              <w:t>24S_219L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117</w:t>
            </w:r>
          </w:p>
        </w:tc>
        <w:tc>
          <w:tcPr>
            <w:tcW w:type="dxa" w:w="1995"/>
          </w:tcPr>
          <w:p>
            <w:r>
              <w:t>117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217</w:t>
            </w:r>
          </w:p>
        </w:tc>
        <w:tc>
          <w:tcPr>
            <w:tcW w:type="dxa" w:w="1995"/>
          </w:tcPr>
          <w:p>
            <w:r>
              <w:t>217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241T</w:t>
            </w:r>
          </w:p>
        </w:tc>
        <w:tc>
          <w:tcPr>
            <w:tcW w:type="dxa" w:w="1995"/>
          </w:tcPr>
          <w:p>
            <w:r>
              <w:t>241T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242A</w:t>
            </w:r>
          </w:p>
        </w:tc>
        <w:tc>
          <w:tcPr>
            <w:tcW w:type="dxa" w:w="1995"/>
          </w:tcPr>
          <w:p>
            <w:r>
              <w:t>242A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242</w:t>
            </w:r>
          </w:p>
        </w:tc>
        <w:tc>
          <w:tcPr>
            <w:tcW w:type="dxa" w:w="1995"/>
          </w:tcPr>
          <w:p>
            <w:r>
              <w:t>242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242B</w:t>
            </w:r>
          </w:p>
        </w:tc>
        <w:tc>
          <w:tcPr>
            <w:tcW w:type="dxa" w:w="1995"/>
          </w:tcPr>
          <w:p>
            <w:r>
              <w:t>242B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242G</w:t>
            </w:r>
          </w:p>
        </w:tc>
        <w:tc>
          <w:tcPr>
            <w:tcW w:type="dxa" w:w="1995"/>
          </w:tcPr>
          <w:p>
            <w:r>
              <w:t>242G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242PG</w:t>
            </w:r>
          </w:p>
        </w:tc>
        <w:tc>
          <w:tcPr>
            <w:tcW w:type="dxa" w:w="1995"/>
          </w:tcPr>
          <w:p>
            <w:r>
              <w:t>242PG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242RG</w:t>
            </w:r>
          </w:p>
        </w:tc>
        <w:tc>
          <w:tcPr>
            <w:tcW w:type="dxa" w:w="1995"/>
          </w:tcPr>
          <w:p>
            <w:r>
              <w:t>242RG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281</w:t>
            </w:r>
          </w:p>
        </w:tc>
        <w:tc>
          <w:tcPr>
            <w:tcW w:type="dxa" w:w="1995"/>
          </w:tcPr>
          <w:p>
            <w:r>
              <w:t>281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290F</w:t>
            </w:r>
          </w:p>
        </w:tc>
        <w:tc>
          <w:tcPr>
            <w:tcW w:type="dxa" w:w="1995"/>
          </w:tcPr>
          <w:p>
            <w:r>
              <w:t>290F</w:t>
            </w:r>
          </w:p>
        </w:tc>
        <w:tc>
          <w:tcPr>
            <w:tcW w:type="dxa" w:w="1995"/>
          </w:tcPr>
          <w:p>
            <w:r>
              <w:t>MD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496</w:t>
            </w:r>
          </w:p>
        </w:tc>
        <w:tc>
          <w:tcPr>
            <w:tcW w:type="dxa" w:w="1995"/>
          </w:tcPr>
          <w:p>
            <w:r>
              <w:t>496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497</w:t>
            </w:r>
          </w:p>
        </w:tc>
        <w:tc>
          <w:tcPr>
            <w:tcW w:type="dxa" w:w="1995"/>
          </w:tcPr>
          <w:p>
            <w:r>
              <w:t>497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546</w:t>
            </w:r>
          </w:p>
        </w:tc>
        <w:tc>
          <w:tcPr>
            <w:tcW w:type="dxa" w:w="1995"/>
          </w:tcPr>
          <w:p>
            <w:r>
              <w:t>546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571</w:t>
            </w:r>
          </w:p>
        </w:tc>
        <w:tc>
          <w:tcPr>
            <w:tcW w:type="dxa" w:w="1995"/>
          </w:tcPr>
          <w:p>
            <w:r>
              <w:t>571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572</w:t>
            </w:r>
          </w:p>
        </w:tc>
        <w:tc>
          <w:tcPr>
            <w:tcW w:type="dxa" w:w="1995"/>
          </w:tcPr>
          <w:p>
            <w:r>
              <w:t>572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572M</w:t>
            </w:r>
          </w:p>
        </w:tc>
        <w:tc>
          <w:tcPr>
            <w:tcW w:type="dxa" w:w="1995"/>
          </w:tcPr>
          <w:p>
            <w:r>
              <w:t>572M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573</w:t>
            </w:r>
          </w:p>
        </w:tc>
        <w:tc>
          <w:tcPr>
            <w:tcW w:type="dxa" w:w="1995"/>
          </w:tcPr>
          <w:p>
            <w:r>
              <w:t>573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577</w:t>
            </w:r>
          </w:p>
        </w:tc>
        <w:tc>
          <w:tcPr>
            <w:tcW w:type="dxa" w:w="1995"/>
          </w:tcPr>
          <w:p>
            <w:r>
              <w:t>577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578</w:t>
            </w:r>
          </w:p>
        </w:tc>
        <w:tc>
          <w:tcPr>
            <w:tcW w:type="dxa" w:w="1995"/>
          </w:tcPr>
          <w:p>
            <w:r>
              <w:t>578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579</w:t>
            </w:r>
          </w:p>
        </w:tc>
        <w:tc>
          <w:tcPr>
            <w:tcW w:type="dxa" w:w="1995"/>
          </w:tcPr>
          <w:p>
            <w:r>
              <w:t>579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580</w:t>
            </w:r>
          </w:p>
        </w:tc>
        <w:tc>
          <w:tcPr>
            <w:tcW w:type="dxa" w:w="1995"/>
          </w:tcPr>
          <w:p>
            <w:r>
              <w:t>580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3D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Anushakti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Anushakti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2. 3H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Vasavi Shiva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SVS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NCC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Law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Law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NCC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SVS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Vasavi Shiva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3. 3HN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Mangapuram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Mallapur Bridge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SVS / NCC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Law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Arts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Law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SVS / NCC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Mallapur Bridge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Mangapuram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4. 3K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5. 3K/252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Shamshabad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Satyam Rai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Satyam Rai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Shamshabad Checkpost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Airport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6. 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Maruti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 Bus Stand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AY Mandali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Shankar Mutt / Nalakunta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Manikeshwar Nagar / Arts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Manikeshwar Nagar / Arts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Shankar Mutt / Nalakunta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AY Mandali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Kachiguda Bus Stand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Maruti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7. 3Y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Ellareddyguda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 Talkies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Barkatpura X Road / A Y Mandal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Chappal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 Koti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Ellareddyguda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Mallika Arjuna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BJR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8. 6HN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IIIT Park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NFC X Road / Krishna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NFC X Road / Krishna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IIIT Park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9. 6H/288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AP Gurukul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Gandipet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Golden Farms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Ballaguda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NFC X Road / Krishna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NFC X Road / Krishna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Ballaguda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Golden Farms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Gandipet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AP Gurukul School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10. 6LG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IIIT Park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Barkatpura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Nallakunta / Shankarmutt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Himayath Nagar / International Bar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Liberty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Manikeshwar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Office / Telephone Bhavan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IIIT Park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11. 15H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12. 15H/15D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Anushakti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Anushakti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13. 15H/20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TS Secreteriat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Kawadiguda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Musheerabad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Anushakti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Anushakti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Ayyappa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Musheerabad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Kawadiguda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TS Secreteriat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14. 15H/242RG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RJ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Ballaguda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ARM Company / Ballaguda Weaker Section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Majid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Railway School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ARM Company / Ballaguda Weaker Section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Ballaguda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Sai Baba Temple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RJ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15. 16A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Old PS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Diet College /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Safilguda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Safilguda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Diet College /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Old PS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Vajpayee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16. 16AK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Current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Old PS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Diet College /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Safilguda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Safilguda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Vinayak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Diet College /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Old PS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Current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Kakatiya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Vinoba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17. 16C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Multiplex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Bakery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Sainath Puram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Prasanth Gardens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Vinayak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Safilguda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Anand 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Safilguda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RK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Krupa Complex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Vani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Vinayak Nagar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Anutex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Santoshimata Temple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Malkajgiri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Old Safilguda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 Ram Theater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Prasanth Gardens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Mirzalguda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Sainath Puram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Railway Girl’s High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Bakery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New Bridge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Mettuguda / Railway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Radhika Multiplex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18. 17CS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Chinna Charlapally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IG mint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Gold stone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Open Jail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Chakripuram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RPF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RPF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Chakripuram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Open Jail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Gold stone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IG mint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Chinna Charlapally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Charlapally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19. 17D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HB Colony / E Seva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HB Colony / E Seva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Nagarjun Nagar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Chakri puram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Dammaiguda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28 stops, down: 29 stops</w:t>
      </w:r>
    </w:p>
    <w:p>
      <w:r>
        <w:br w:type="page"/>
      </w:r>
    </w:p>
    <w:p>
      <w:pPr>
        <w:pStyle w:val="Heading1"/>
      </w:pPr>
      <w:r>
        <w:t>20. 17H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RPF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RPF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kamalanagar/GHMC office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22 stops, down: 20 stops</w:t>
      </w:r>
    </w:p>
    <w:p>
      <w:r>
        <w:br w:type="page"/>
      </w:r>
    </w:p>
    <w:p>
      <w:pPr>
        <w:pStyle w:val="Heading1"/>
      </w:pPr>
      <w:r>
        <w:t>21. 17HN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 Railway Degree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Osmania University (Campus)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Krishna Nagar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Nacharam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Nacharam ESI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Krishna Nagar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Osmania University (Campus)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Tarnaka Railway Degree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 Nilayam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28 stops, down: 29 stops</w:t>
      </w:r>
    </w:p>
    <w:p>
      <w:r>
        <w:br w:type="page"/>
      </w:r>
    </w:p>
    <w:p>
      <w:pPr>
        <w:pStyle w:val="Heading1"/>
      </w:pPr>
      <w:r>
        <w:t>22. 17H/219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Gitam University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Rudraram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Lakdaram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Everready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ZTS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Airport Backside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Balanagar X Road / CITD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Sai Nagar (Bala Nagar)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Sai Nagar (Bala Nagar)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Balanagar X Road / CITD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Bowenpally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Ashish Gardens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Airport Backside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ZTS X Road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Everready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HB Colony 1st Phase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Muttangi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Isnapur X Road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Lakdaram X Road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Rudraram X Road</w:t>
            </w:r>
          </w:p>
        </w:tc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Gitam University</w:t>
            </w:r>
          </w:p>
        </w:tc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</w:tbl>
    <w:p>
      <w:r>
        <w:t>Up: 63 stops, down: 63 stops</w:t>
      </w:r>
    </w:p>
    <w:p>
      <w:r>
        <w:br w:type="page"/>
      </w:r>
    </w:p>
    <w:p>
      <w:pPr>
        <w:pStyle w:val="Heading1"/>
      </w:pPr>
      <w:r>
        <w:t>23. 17JJ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Channa puram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jahwar 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Sithafalmandi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Ambedkar Nagar (Kapra)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Old Dairy Farm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Dammaiguda (lake)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 Nagar (kapra)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Saket (Kapra)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JJ Nagar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Sri Ram Nagar Colony (kapra)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Nagar (kapra)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HB Colony / E Seva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HB Colony / E Seva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Radhika Theatre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Nagar (kapra)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Sri Ram Nagar Colony (kapra)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Kapra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JJ Nagar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Saket (Kapra)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Sai Nagar (kapra)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Dammaiguda (lake)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Old Dairy Farm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Ambedkar Nagar (Kapra)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Sithafalmandi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jahwar Nagar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Channa puram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Balaji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24. 17S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RPF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INDL Estate (Moula Ali)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RPF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Railway Quarters Moulali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Theater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25. 24S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Narayana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Balayya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Old alwal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GK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RK puram Bridge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RK puram Bridge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GK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Old alwal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Balayya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Narayana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26. 24S/219L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Chandhanagar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GK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RK puram Bridge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Prashant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Old alwal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Balayya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Mother Dairy Farm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Narayana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Loyola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Narayana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Mother Dairy Farm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Balayya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Old alwal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Ferozguda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Shobana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Family Quarters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Church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Military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RK puram Bridge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GK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Sainikpuri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Radhika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Chandhanagar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ECIL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27. 37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St. Anns School South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Radhika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Busireddy 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Maredpally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AOC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Shopping Complex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Nirmal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 S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Defence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Sabera canteen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GK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GK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RK Puram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Neredmet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Officers Mess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Sabera canteen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Defence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 S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Nirmal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Swimming Pool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Shopping Complex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AOC Gate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Vayupuri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Bank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Sainikpuri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Maredpally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Officers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Busireddy 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 Rao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Radhika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St. Anns School South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North Kamala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ECIL X Road Bus Stand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28. 117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Beerppa Gadda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Ganesh Nagar Church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Aadarsh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Baba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IDA Nacharam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Delhi Tubes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IDA Nacharam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Janapriya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Baba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Noma Function Hall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Hema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NFC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Aadarsh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Ganesh Nagar Church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HCL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Beerppa Gadda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ECIL Factory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29. 217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GITAM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Mutanggi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Pochamma gate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Medipanam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GMC stadium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ALIND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Majid Banda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GMC stadium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Medipanam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Pochamma gate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Mutanggi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Abids Grammar School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GITAM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30. 218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GITAM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Mutanggi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Pochamma gate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Mythrinagar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 Y Juntion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KPHB Vishwanth Theater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KPHB Vishwanth Theater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Kukatpally Y Juntion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Mythrinagar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Ameerpet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Pochamma gate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Mutanggi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Isnapur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Lakdaram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GITAM</w:t>
            </w:r>
          </w:p>
        </w:tc>
      </w:tr>
    </w:tbl>
    <w:p>
      <w:r>
        <w:t>Up: 52 stops, down: 52 stops</w:t>
      </w:r>
    </w:p>
    <w:p>
      <w:r>
        <w:br w:type="page"/>
      </w:r>
    </w:p>
    <w:p>
      <w:pPr>
        <w:pStyle w:val="Heading1"/>
      </w:pPr>
      <w:r>
        <w:t>31. 241T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Thimmaipalli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Narsampally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DRDO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Yadagiripalli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Yadagiripalli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Geetanjali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Chiriyala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Housing Board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 Bus Stand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Housing Board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SV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Vijaya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Union Carbide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Chiriyala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Geetanjali College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Yadagiripalli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Yadagiripalli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DRDO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Narsampally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Thimmaipalli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 / Blue Sea Hotel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32. 242A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ANkireddypalli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BC hostel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BC hostel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ANkireddypalli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33. 242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Keesara Gutta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Keesara Gutta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34. 242B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Unnigudem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Unnigudem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35. 242G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Keesara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Keesara Dhayara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Rampllay Dhayara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Godhuma Kunta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KUndanapally village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KUndanapally village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Godhuma Kunta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Rampllay Dhayara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 Dhayara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Keesara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36. 242PG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PG Gardens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PG Gardens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37. 242RG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RG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BABA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BABA temple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RG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38. 281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Ghatkeser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Pogulagudem/Yemnempet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Nava Durga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RL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Gandhi Nagar(EAST)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Nagar(EAST)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Satyanarayana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Annapurna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Ambedkar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RL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Ayyappa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Nava Durga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Pogulagudem/Yemnempet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Ketti steel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Ghatkeser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39. 290F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LR Pallem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LR Pallem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Ramoji Film City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40. 496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Jiyapally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Rairao 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Barshegudem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Unnigudem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Unnigudem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Bogaram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Barshegudem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Rairao 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Jameelapet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Jiyapally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41. 497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Hajipur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Malyal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Malyal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Hajipur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42. 546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Bhongiri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Hanumapur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Vadaparthi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Rusthapur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Pedha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Pallepadu VIllage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Pellepadu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Gollaguda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Ramoji nayak Tanda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Chikati mavidi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Chikati mavidi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Ramoji nayak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Gollaguda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Pellepadu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Pallepadu VIllage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Pedha Tanda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Rusthapur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Vadaparthi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Hanumapur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Bhongiri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43. 571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Gopalpuram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NagaTanda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Nagayapally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Solipet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Peraram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Solipet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Chikati mavidi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Chikati mavidi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Solipet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Peraram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Solipet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RamTanda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Nagayapally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NagaTanda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Gopalpuram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44. 572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Mudichintalapally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Usharpally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Bandakadipally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Keshavpur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Keshavpur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Bandakadipally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Usharpally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Mudichintalapally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45. 572M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Markuk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Bavanandhapur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Pandu ranga ashramam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Muduchintalapally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LingapurTanda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LingapurTanda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Muduchintalapally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Pandu ranga ashramam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Bavanandhapur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Markuk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47 stops, down: 47 stops</w:t>
      </w:r>
    </w:p>
    <w:p>
      <w:r>
        <w:br w:type="page"/>
      </w:r>
    </w:p>
    <w:p>
      <w:pPr>
        <w:pStyle w:val="Heading1"/>
      </w:pPr>
      <w:r>
        <w:t>46. 573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Teegul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Ganeshpally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Alirajpet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Jagadevpur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Lingareddypally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Etikala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Yerravalli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Vardharajpur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Muduchintalapally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LingapurTanda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Thumkunta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Uddamarri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LingapurTanda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Muduchintalapally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Laxmapur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Karkapatla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Dhamarakunta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Vardharajpur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Yerravalli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Etikala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Lingareddypally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Jagadevpur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Alirajpet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Ganeshpally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Teegul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52 stops, down: 52 stops</w:t>
      </w:r>
    </w:p>
    <w:p>
      <w:r>
        <w:br w:type="page"/>
      </w:r>
    </w:p>
    <w:p>
      <w:pPr>
        <w:pStyle w:val="Heading1"/>
      </w:pPr>
      <w:r>
        <w:t>47. 577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Kasireddypally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RS 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Vasalamarri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Chikati mavidi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Ankireddypally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Rangapuram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Bomallaramaram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Chikati mavidi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Vasalamarri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RS 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Kasireddypally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Dharmaram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48. 578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Verareddypally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Verareddypally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Thirumalapuram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Vasalamarri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Jalalpur village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Jalalpur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Jalalpur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Jalalpur village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Vasalamarri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Thirumalapuram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Verareddypally X Road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Verareddypally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50 stops, down: 50 stops</w:t>
      </w:r>
    </w:p>
    <w:p>
      <w:r>
        <w:br w:type="page"/>
      </w:r>
    </w:p>
    <w:p>
      <w:pPr>
        <w:pStyle w:val="Heading1"/>
      </w:pPr>
      <w:r>
        <w:t>49. 579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Komuravalli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Guruvannapet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Kondapochamma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Chatlapally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Wattipally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Munigadapa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Gopalpally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Jagadevpur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Peerlapally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Verareddypally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Thirumalapuram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Vasalamarri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Jalalpur village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Jalalpur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Jalalpur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Jalalpur village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Vasalamarri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Thirumalapuram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Verareddypally X Road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Peerlapally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Jagadevpur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Gopalpally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Munigadapa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Wattipally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Chatlapally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Kondapochamma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Guruvannapet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Posanpally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Inapur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Komuravalli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60 stops, down: 60 stops</w:t>
      </w:r>
    </w:p>
    <w:p>
      <w:r>
        <w:br w:type="page"/>
      </w:r>
    </w:p>
    <w:p>
      <w:pPr>
        <w:pStyle w:val="Heading1"/>
      </w:pPr>
      <w:r>
        <w:t>50. 580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Yadgiri Gutta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Dathaipally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Venkatapally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RFC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ZTC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Jalalpur village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Jalalpur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Ahmedhaguda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Cheeryal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Vijaya Hospital Road Nagaram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Kundanapally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Chakripuram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Collector Office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Nagarjuna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Mandal Office/Police Station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Keesara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Keesaragutta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Aknireddypally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Parvatha Puram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Rangapur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Unani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Ramalingampally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HB Colony Phase 2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Jalalpur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Jalalpur village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Kagipet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ZTC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Chikatmamidi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RS Tanda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RFC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Lalapet Ram Theater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Kokia Tanda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Malkapur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Turkapally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Venkatapally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Dathaipally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Yadgiri Gutta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Secunderabad Station / Blue Sea Hotel</w:t>
            </w:r>
          </w:p>
        </w:tc>
      </w:tr>
    </w:tbl>
    <w:p>
      <w:r>
        <w:t>Up: 50 stops, down: 50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